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6"/>
        <w:shd w:val="clear" w:fill="FFFFFF"/>
        <w:jc w:val="center"/>
        <w:rPr>
          <w:rFonts w:ascii="Times New Roman" w:hAnsi="Times New Roman" w:cs="Times New Roman"/>
          <w:b/>
          <w:position w:val="22"/>
        </w:rPr>
      </w:pPr>
    </w:p>
    <w:p>
      <w:pPr>
        <w:pStyle w:val="156"/>
        <w:shd w:val="clear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position w:val="22"/>
        </w:rPr>
        <w:t>ИНФОРМИРОВАННОЕ ДОБРОВОЛЬНОЕ СОГЛАСИЕ ПАЦИЕНТА</w:t>
      </w:r>
    </w:p>
    <w:p>
      <w:pPr>
        <w:pStyle w:val="156"/>
        <w:shd w:val="clear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удаление доброкачественных новообразований кожи методом лазерной деструкции</w:t>
      </w:r>
    </w:p>
    <w:p>
      <w:pPr>
        <w:pStyle w:val="156"/>
        <w:shd w:val="clear" w:fill="FFFFFF"/>
        <w:rPr>
          <w:rFonts w:ascii="Times New Roman" w:hAnsi="Times New Roman" w:cs="Times New Roman"/>
        </w:rPr>
      </w:pPr>
    </w:p>
    <w:p>
      <w:pPr>
        <w:pStyle w:val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 , в доступной для меня форме информирован(а) о диагнозе и прогнозе, методах лечения, связанными с ними рисками.</w:t>
      </w:r>
    </w:p>
    <w:p>
      <w:pPr>
        <w:pStyle w:val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1.Я информирован(а) о предп</w:t>
      </w:r>
      <w:bookmarkStart w:id="0" w:name="_GoBack"/>
      <w:bookmarkEnd w:id="0"/>
      <w:r>
        <w:rPr>
          <w:rFonts w:ascii="Times New Roman" w:hAnsi="Times New Roman" w:cs="Times New Roman"/>
        </w:rPr>
        <w:t>олагаемом плане лечения, используемых в ходе лечения лекарственных препаратах.</w:t>
      </w:r>
    </w:p>
    <w:p>
      <w:pPr>
        <w:pStyle w:val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2.Мне   разъяснено,   что   при   удаление   доброкачественных   новообразований   кожи   методом лазерной деструкции   могут   развиться    нежелательные    последствия:    аллергическая    реакция, инфицирование раны, заживление с образованием рубца, гиперпигментация, гематома, кровотечение, повторное образование элемента, коллапс, анафилактический или болевой шок (данные осложнения могут быть связаны с исходным состоянием организма пациента перед непосредственно медицинским вмешательством, а также с непрогнозируемой реакцией организма на проводимое лечение).</w:t>
      </w:r>
    </w:p>
    <w:p>
      <w:pPr>
        <w:pStyle w:val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3.Я сообщил(а) врачу все известные мне сведения о:</w:t>
      </w:r>
    </w:p>
    <w:p>
      <w:pPr>
        <w:pStyle w:val="156"/>
        <w:numPr>
          <w:ilvl w:val="0"/>
          <w:numId w:val="1"/>
        </w:numPr>
        <w:shd w:val="clear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3"/>
        </w:rPr>
        <w:t>хронических и острых заболеваниях</w:t>
      </w:r>
    </w:p>
    <w:p>
      <w:pPr>
        <w:pStyle w:val="156"/>
        <w:numPr>
          <w:ilvl w:val="0"/>
          <w:numId w:val="2"/>
        </w:numPr>
        <w:shd w:val="clear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3"/>
        </w:rPr>
        <w:t>аллергических реакциях</w:t>
      </w:r>
      <w:r>
        <w:rPr>
          <w:rFonts w:ascii="Times New Roman" w:hAnsi="Times New Roman" w:cs="Times New Roman"/>
        </w:rPr>
        <w:t>, в том числе на медицинские препараты (ультракаин, лидокаин, крем «ЭМЛА»)</w:t>
      </w:r>
    </w:p>
    <w:p>
      <w:pPr>
        <w:pStyle w:val="156"/>
        <w:numPr>
          <w:ilvl w:val="0"/>
          <w:numId w:val="3"/>
        </w:numPr>
        <w:shd w:val="clear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3"/>
        </w:rPr>
        <w:t>беременности</w:t>
      </w:r>
      <w:r>
        <w:rPr>
          <w:rFonts w:ascii="Times New Roman" w:hAnsi="Times New Roman" w:cs="Times New Roman"/>
        </w:rPr>
        <w:t>, лактации</w:t>
      </w:r>
    </w:p>
    <w:p>
      <w:pPr>
        <w:pStyle w:val="156"/>
        <w:numPr>
          <w:ilvl w:val="0"/>
          <w:numId w:val="4"/>
        </w:numPr>
        <w:shd w:val="clear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3"/>
        </w:rPr>
        <w:t>лекарственных препаратах</w:t>
      </w:r>
      <w:r>
        <w:rPr>
          <w:rFonts w:ascii="Times New Roman" w:hAnsi="Times New Roman" w:cs="Times New Roman"/>
        </w:rPr>
        <w:t>, применяемых в настоящее время</w:t>
      </w:r>
    </w:p>
    <w:p>
      <w:pPr>
        <w:pStyle w:val="156"/>
        <w:numPr>
          <w:ilvl w:val="0"/>
          <w:numId w:val="5"/>
        </w:numPr>
        <w:shd w:val="clear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3"/>
        </w:rPr>
        <w:t>лечении</w:t>
      </w:r>
      <w:r>
        <w:rPr>
          <w:rFonts w:ascii="Times New Roman" w:hAnsi="Times New Roman" w:cs="Times New Roman"/>
        </w:rPr>
        <w:t>, процедурах и манипуляциях, выполняемых в настоящее время в других медицинских и/или косметических учреждениях (массаж; посещение бассейна, сауны, солярия и др.)</w:t>
      </w:r>
    </w:p>
    <w:p>
      <w:pPr>
        <w:pStyle w:val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4.Я предупрежден(а), что в случае неполной или недостоверной информации по указанным выше вопросам и/или отказе от прохождения дополнительного лабораторного обследования (при необходимости), в результате проведения процедуры возможно возникновение осложнений, обострение хронических заболеваний.</w:t>
      </w:r>
    </w:p>
    <w:p>
      <w:pPr>
        <w:pStyle w:val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возникновения выше указанных осложнений, Я обязуюсь не предъявлять претензий к сотрудникам и администрации медицинского центра «Панорама Мед».</w:t>
      </w:r>
    </w:p>
    <w:p>
      <w:pPr>
        <w:pStyle w:val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Предупрежден (а), что несоблюдение рекомендаций врача по домашнему уходу, не явка на контрольный осмотр - освобождает учреждение от ответственности за неблагоприятный исход процедуры.</w:t>
      </w:r>
    </w:p>
    <w:p>
      <w:pPr>
        <w:pStyle w:val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обязуюсь в реабилитационный период после процедуры незамедлительно информировать лечащего врача об ухудшении состояния здоровья, иных негативных проявлениях, а также об обстоятельствах, при которых эти ухудшения возникли.</w:t>
      </w:r>
    </w:p>
    <w:p>
      <w:pPr>
        <w:pStyle w:val="156"/>
        <w:shd w:val="clear" w:fill="FFFFFF"/>
      </w:pPr>
      <w:r>
        <w:rPr>
          <w:rFonts w:ascii="Times New Roman" w:hAnsi="Times New Roman" w:cs="Times New Roman"/>
        </w:rPr>
        <w:t xml:space="preserve">В соответствии со статьями 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lang w:val="ru"/>
        </w:rPr>
        <w:t>20-22</w:t>
      </w:r>
      <w:r>
        <w:rPr>
          <w:rFonts w:ascii="Times New Roman" w:hAnsi="Times New Roman" w:eastAsia="Helvetica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ru"/>
        </w:rPr>
        <w:t>Федерального закона от 21.11.2011 № 323-ФЗ "Об основах охраны здоровья граждан в Российской Федерации"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lang w:val="ru"/>
        </w:rPr>
        <w:t>знакомлен</w:t>
      </w:r>
      <w:r>
        <w:rPr>
          <w:rFonts w:ascii="Times New Roman" w:hAnsi="Times New Roman" w:eastAsia="Helvetica" w:cs="Times New Roman"/>
          <w:color w:val="000000"/>
          <w:sz w:val="24"/>
          <w:szCs w:val="24"/>
          <w:lang w:val="ru"/>
        </w:rPr>
        <w:t>(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lang w:val="ru"/>
        </w:rPr>
        <w:t>а</w:t>
      </w:r>
      <w:r>
        <w:rPr>
          <w:rFonts w:ascii="Times New Roman" w:hAnsi="Times New Roman" w:eastAsia="Helvetica" w:cs="Times New Roman"/>
          <w:color w:val="000000"/>
          <w:sz w:val="24"/>
          <w:szCs w:val="24"/>
          <w:lang w:val="ru"/>
        </w:rPr>
        <w:t xml:space="preserve">) </w:t>
      </w:r>
      <w:r>
        <w:rPr>
          <w:rFonts w:ascii="Times New Roman" w:hAnsi="Times New Roman" w:eastAsia="Arial Unicode MS" w:cs="Times New Roman"/>
          <w:color w:val="000000"/>
          <w:sz w:val="24"/>
          <w:szCs w:val="24"/>
          <w:lang w:val="ru"/>
        </w:rPr>
        <w:t>с техническими особенностями процедуры и даю свое добровольное согласие на ее проведение</w:t>
      </w:r>
      <w:r>
        <w:rPr>
          <w:rFonts w:ascii="Times New Roman" w:hAnsi="Times New Roman" w:eastAsia="Helvetica" w:cs="Times New Roman"/>
          <w:color w:val="000000"/>
          <w:sz w:val="24"/>
          <w:szCs w:val="24"/>
          <w:lang w:val="ru"/>
        </w:rPr>
        <w:t>.</w:t>
      </w:r>
    </w:p>
    <w:p>
      <w:pPr>
        <w:pStyle w:val="156"/>
        <w:shd w:val="clear" w:fill="FFFFFF"/>
        <w:rPr>
          <w:rFonts w:ascii="Times New Roman" w:hAnsi="Times New Roman" w:eastAsia="Helvetica" w:cs="Times New Roman"/>
          <w:color w:val="000000"/>
          <w:sz w:val="24"/>
          <w:szCs w:val="24"/>
          <w:lang w:val="ru"/>
        </w:rPr>
      </w:pPr>
    </w:p>
    <w:p>
      <w:pPr>
        <w:pStyle w:val="156"/>
        <w:shd w:val="clear" w:fill="FFFFFF"/>
      </w:pPr>
      <w:r>
        <w:rPr>
          <w:rFonts w:cs="Times New Roman"/>
        </w:rPr>
        <w:t>Ознакомил врач__________________/____________________________________________________</w:t>
      </w:r>
    </w:p>
    <w:p>
      <w:pPr>
        <w:pStyle w:val="15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  <w:i/>
        </w:rPr>
        <w:t>подпись                                               ФИО врача</w:t>
      </w:r>
    </w:p>
    <w:p>
      <w:pPr>
        <w:pStyle w:val="156"/>
        <w:shd w:val="clear" w:fill="FFFFFF"/>
        <w:rPr>
          <w:rFonts w:ascii="Times New Roman" w:hAnsi="Times New Roman" w:cs="Times New Roman"/>
          <w:i/>
        </w:rPr>
      </w:pPr>
    </w:p>
    <w:p>
      <w:pPr>
        <w:pStyle w:val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пациента _________________/_____________________________________________________</w:t>
      </w:r>
    </w:p>
    <w:p>
      <w:pPr>
        <w:pStyle w:val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подпись                                                     ФИО пациента</w:t>
      </w:r>
    </w:p>
    <w:p>
      <w:pPr>
        <w:pStyle w:val="156"/>
        <w:shd w:val="clear" w:fill="FFFFFF"/>
        <w:rPr>
          <w:rFonts w:ascii="Times New Roman" w:hAnsi="Times New Roman" w:cs="Times New Roman"/>
        </w:rPr>
      </w:pPr>
    </w:p>
    <w:p>
      <w:pPr>
        <w:pStyle w:val="156"/>
      </w:pPr>
      <w:r>
        <w:rPr>
          <w:rFonts w:ascii="Times New Roman" w:hAnsi="Times New Roman" w:cs="Times New Roman"/>
        </w:rPr>
        <w:t>«____» _____________202__г.</w:t>
      </w:r>
    </w:p>
    <w:sectPr>
      <w:headerReference r:id="rId4" w:type="default"/>
      <w:pgSz w:w="12240" w:h="15840"/>
      <w:pgMar w:top="840" w:right="1440" w:bottom="780" w:left="1440" w:header="720" w:footer="0" w:gutter="0"/>
      <w:pgNumType w:fmt="decimal"/>
      <w:cols w:space="720" w:num="1"/>
      <w:formProt w:val="0"/>
      <w:bidi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1"/>
    <w:family w:val="roman"/>
    <w:pitch w:val="default"/>
    <w:sig w:usb0="E1002EFF" w:usb1="C000605B" w:usb2="00000029" w:usb3="00000000" w:csb0="200101FF" w:csb1="20280000"/>
  </w:font>
  <w:font w:name="FreeSans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Helvetica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Liberation Sans">
    <w:panose1 w:val="020B0604020202020204"/>
    <w:charset w:val="01"/>
    <w:family w:val="roman"/>
    <w:pitch w:val="default"/>
    <w:sig w:usb0="E0000AFF" w:usb1="500078FF" w:usb2="00000021" w:usb3="00000000" w:csb0="600001BF" w:csb1="DFF70000"/>
  </w:font>
  <w:font w:name="WenQuanYi Micro Hei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bidi w:val="0"/>
      <w:spacing w:before="280" w:after="280"/>
      <w:jc w:val="left"/>
    </w:pPr>
    <w:r>
      <w:rPr>
        <w:rFonts w:ascii="Arial" w:hAnsi="Arial" w:eastAsia="Arial" w:cs="Arial"/>
        <w:color w:val="1F497D"/>
        <w:sz w:val="20"/>
        <w:szCs w:val="20"/>
        <w:lang w:eastAsia="ru-RU"/>
      </w:rPr>
      <w:drawing>
        <wp:inline distT="0" distB="0" distL="114300" distR="114300">
          <wp:extent cx="5940425" cy="614045"/>
          <wp:effectExtent l="0" t="0" r="3175" b="14605"/>
          <wp:docPr id="4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Изображение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bullet"/>
      <w:lvlText w:val="•"/>
      <w:lvlJc w:val="left"/>
      <w:pPr>
        <w:ind w:left="176" w:hanging="176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1" w:tentative="0">
      <w:start w:val="1"/>
      <w:numFmt w:val="bullet"/>
      <w:lvlText w:val="•"/>
      <w:lvlJc w:val="left"/>
      <w:pPr>
        <w:ind w:left="356" w:hanging="176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2" w:tentative="0">
      <w:start w:val="1"/>
      <w:numFmt w:val="bullet"/>
      <w:lvlText w:val="•"/>
      <w:lvlJc w:val="left"/>
      <w:pPr>
        <w:ind w:left="54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3" w:tentative="0">
      <w:start w:val="1"/>
      <w:numFmt w:val="bullet"/>
      <w:lvlText w:val="•"/>
      <w:lvlJc w:val="left"/>
      <w:pPr>
        <w:ind w:left="72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4" w:tentative="0">
      <w:start w:val="1"/>
      <w:numFmt w:val="bullet"/>
      <w:lvlText w:val="•"/>
      <w:lvlJc w:val="left"/>
      <w:pPr>
        <w:ind w:left="90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5" w:tentative="0">
      <w:start w:val="1"/>
      <w:numFmt w:val="bullet"/>
      <w:lvlText w:val="•"/>
      <w:lvlJc w:val="left"/>
      <w:pPr>
        <w:ind w:left="108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6" w:tentative="0">
      <w:start w:val="1"/>
      <w:numFmt w:val="bullet"/>
      <w:lvlText w:val="•"/>
      <w:lvlJc w:val="left"/>
      <w:pPr>
        <w:ind w:left="126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7" w:tentative="0">
      <w:start w:val="1"/>
      <w:numFmt w:val="bullet"/>
      <w:lvlText w:val="•"/>
      <w:lvlJc w:val="left"/>
      <w:pPr>
        <w:ind w:left="144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8" w:tentative="0">
      <w:start w:val="1"/>
      <w:numFmt w:val="bullet"/>
      <w:lvlText w:val="•"/>
      <w:lvlJc w:val="left"/>
      <w:pPr>
        <w:ind w:left="162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bullet"/>
      <w:lvlText w:val="•"/>
      <w:lvlJc w:val="left"/>
      <w:pPr>
        <w:ind w:left="176" w:hanging="176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1" w:tentative="0">
      <w:start w:val="1"/>
      <w:numFmt w:val="bullet"/>
      <w:lvlText w:val="•"/>
      <w:lvlJc w:val="left"/>
      <w:pPr>
        <w:ind w:left="356" w:hanging="176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2" w:tentative="0">
      <w:start w:val="1"/>
      <w:numFmt w:val="bullet"/>
      <w:lvlText w:val="•"/>
      <w:lvlJc w:val="left"/>
      <w:pPr>
        <w:ind w:left="54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3" w:tentative="0">
      <w:start w:val="1"/>
      <w:numFmt w:val="bullet"/>
      <w:lvlText w:val="•"/>
      <w:lvlJc w:val="left"/>
      <w:pPr>
        <w:ind w:left="72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4" w:tentative="0">
      <w:start w:val="1"/>
      <w:numFmt w:val="bullet"/>
      <w:lvlText w:val="•"/>
      <w:lvlJc w:val="left"/>
      <w:pPr>
        <w:ind w:left="90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5" w:tentative="0">
      <w:start w:val="1"/>
      <w:numFmt w:val="bullet"/>
      <w:lvlText w:val="•"/>
      <w:lvlJc w:val="left"/>
      <w:pPr>
        <w:ind w:left="108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6" w:tentative="0">
      <w:start w:val="1"/>
      <w:numFmt w:val="bullet"/>
      <w:lvlText w:val="•"/>
      <w:lvlJc w:val="left"/>
      <w:pPr>
        <w:ind w:left="126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7" w:tentative="0">
      <w:start w:val="1"/>
      <w:numFmt w:val="bullet"/>
      <w:lvlText w:val="•"/>
      <w:lvlJc w:val="left"/>
      <w:pPr>
        <w:ind w:left="144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8" w:tentative="0">
      <w:start w:val="1"/>
      <w:numFmt w:val="bullet"/>
      <w:lvlText w:val="•"/>
      <w:lvlJc w:val="left"/>
      <w:pPr>
        <w:ind w:left="162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bullet"/>
      <w:lvlText w:val="•"/>
      <w:lvlJc w:val="left"/>
      <w:pPr>
        <w:ind w:left="176" w:hanging="176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1" w:tentative="0">
      <w:start w:val="1"/>
      <w:numFmt w:val="bullet"/>
      <w:lvlText w:val="•"/>
      <w:lvlJc w:val="left"/>
      <w:pPr>
        <w:ind w:left="356" w:hanging="176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2" w:tentative="0">
      <w:start w:val="1"/>
      <w:numFmt w:val="bullet"/>
      <w:lvlText w:val="•"/>
      <w:lvlJc w:val="left"/>
      <w:pPr>
        <w:ind w:left="54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3" w:tentative="0">
      <w:start w:val="1"/>
      <w:numFmt w:val="bullet"/>
      <w:lvlText w:val="•"/>
      <w:lvlJc w:val="left"/>
      <w:pPr>
        <w:ind w:left="72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4" w:tentative="0">
      <w:start w:val="1"/>
      <w:numFmt w:val="bullet"/>
      <w:lvlText w:val="•"/>
      <w:lvlJc w:val="left"/>
      <w:pPr>
        <w:ind w:left="90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5" w:tentative="0">
      <w:start w:val="1"/>
      <w:numFmt w:val="bullet"/>
      <w:lvlText w:val="•"/>
      <w:lvlJc w:val="left"/>
      <w:pPr>
        <w:ind w:left="108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6" w:tentative="0">
      <w:start w:val="1"/>
      <w:numFmt w:val="bullet"/>
      <w:lvlText w:val="•"/>
      <w:lvlJc w:val="left"/>
      <w:pPr>
        <w:ind w:left="126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7" w:tentative="0">
      <w:start w:val="1"/>
      <w:numFmt w:val="bullet"/>
      <w:lvlText w:val="•"/>
      <w:lvlJc w:val="left"/>
      <w:pPr>
        <w:ind w:left="144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8" w:tentative="0">
      <w:start w:val="1"/>
      <w:numFmt w:val="bullet"/>
      <w:lvlText w:val="•"/>
      <w:lvlJc w:val="left"/>
      <w:pPr>
        <w:ind w:left="162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bullet"/>
      <w:lvlText w:val="•"/>
      <w:lvlJc w:val="left"/>
      <w:pPr>
        <w:ind w:left="176" w:hanging="176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1" w:tentative="0">
      <w:start w:val="1"/>
      <w:numFmt w:val="bullet"/>
      <w:lvlText w:val="•"/>
      <w:lvlJc w:val="left"/>
      <w:pPr>
        <w:ind w:left="356" w:hanging="176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2" w:tentative="0">
      <w:start w:val="1"/>
      <w:numFmt w:val="bullet"/>
      <w:lvlText w:val="•"/>
      <w:lvlJc w:val="left"/>
      <w:pPr>
        <w:ind w:left="54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3" w:tentative="0">
      <w:start w:val="1"/>
      <w:numFmt w:val="bullet"/>
      <w:lvlText w:val="•"/>
      <w:lvlJc w:val="left"/>
      <w:pPr>
        <w:ind w:left="72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4" w:tentative="0">
      <w:start w:val="1"/>
      <w:numFmt w:val="bullet"/>
      <w:lvlText w:val="•"/>
      <w:lvlJc w:val="left"/>
      <w:pPr>
        <w:ind w:left="90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5" w:tentative="0">
      <w:start w:val="1"/>
      <w:numFmt w:val="bullet"/>
      <w:lvlText w:val="•"/>
      <w:lvlJc w:val="left"/>
      <w:pPr>
        <w:ind w:left="108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6" w:tentative="0">
      <w:start w:val="1"/>
      <w:numFmt w:val="bullet"/>
      <w:lvlText w:val="•"/>
      <w:lvlJc w:val="left"/>
      <w:pPr>
        <w:ind w:left="126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7" w:tentative="0">
      <w:start w:val="1"/>
      <w:numFmt w:val="bullet"/>
      <w:lvlText w:val="•"/>
      <w:lvlJc w:val="left"/>
      <w:pPr>
        <w:ind w:left="144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8" w:tentative="0">
      <w:start w:val="1"/>
      <w:numFmt w:val="bullet"/>
      <w:lvlText w:val="•"/>
      <w:lvlJc w:val="left"/>
      <w:pPr>
        <w:ind w:left="162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bullet"/>
      <w:lvlText w:val="•"/>
      <w:lvlJc w:val="left"/>
      <w:pPr>
        <w:ind w:left="176" w:hanging="176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1" w:tentative="0">
      <w:start w:val="1"/>
      <w:numFmt w:val="bullet"/>
      <w:lvlText w:val="•"/>
      <w:lvlJc w:val="left"/>
      <w:pPr>
        <w:ind w:left="356" w:hanging="176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2" w:tentative="0">
      <w:start w:val="1"/>
      <w:numFmt w:val="bullet"/>
      <w:lvlText w:val="•"/>
      <w:lvlJc w:val="left"/>
      <w:pPr>
        <w:ind w:left="54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3" w:tentative="0">
      <w:start w:val="1"/>
      <w:numFmt w:val="bullet"/>
      <w:lvlText w:val="•"/>
      <w:lvlJc w:val="left"/>
      <w:pPr>
        <w:ind w:left="72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4" w:tentative="0">
      <w:start w:val="1"/>
      <w:numFmt w:val="bullet"/>
      <w:lvlText w:val="•"/>
      <w:lvlJc w:val="left"/>
      <w:pPr>
        <w:ind w:left="90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5" w:tentative="0">
      <w:start w:val="1"/>
      <w:numFmt w:val="bullet"/>
      <w:lvlText w:val="•"/>
      <w:lvlJc w:val="left"/>
      <w:pPr>
        <w:ind w:left="108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6" w:tentative="0">
      <w:start w:val="1"/>
      <w:numFmt w:val="bullet"/>
      <w:lvlText w:val="•"/>
      <w:lvlJc w:val="left"/>
      <w:pPr>
        <w:ind w:left="126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7" w:tentative="0">
      <w:start w:val="1"/>
      <w:numFmt w:val="bullet"/>
      <w:lvlText w:val="•"/>
      <w:lvlJc w:val="left"/>
      <w:pPr>
        <w:ind w:left="144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  <w:lvl w:ilvl="8" w:tentative="0">
      <w:start w:val="1"/>
      <w:numFmt w:val="bullet"/>
      <w:lvlText w:val="•"/>
      <w:lvlJc w:val="left"/>
      <w:pPr>
        <w:ind w:left="1620" w:hanging="180"/>
      </w:pPr>
      <w:rPr>
        <w:rFonts w:hint="default" w:ascii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13"/>
        <w:szCs w:val="13"/>
        <w:u w:val="none" w:color="00000A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documentProtection w:enforcement="0"/>
  <w:defaultTabStop w:val="720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E0328A"/>
    <w:rsid w:val="709061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bidi w:val="0"/>
      <w:spacing w:before="280" w:after="280"/>
      <w:jc w:val="left"/>
    </w:pPr>
    <w:rPr>
      <w:rFonts w:ascii="Times New Roman" w:hAnsi="Times New Roman" w:eastAsia="Arial Unicode MS" w:cs="Times New Roman"/>
      <w:color w:val="00000A"/>
      <w:sz w:val="24"/>
      <w:szCs w:val="24"/>
      <w:u w:val="none" w:color="00000A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pPr>
      <w:spacing w:before="0" w:after="0"/>
    </w:pPr>
    <w:rPr>
      <w:rFonts w:ascii="Tahoma" w:hAnsi="Tahoma" w:cs="Tahoma"/>
      <w:sz w:val="16"/>
      <w:szCs w:val="16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6">
    <w:name w:val="index 1"/>
    <w:basedOn w:val="1"/>
    <w:next w:val="1"/>
    <w:semiHidden/>
    <w:unhideWhenUsed/>
    <w:qFormat/>
    <w:uiPriority w:val="99"/>
  </w:style>
  <w:style w:type="paragraph" w:styleId="7">
    <w:name w:val="header"/>
    <w:basedOn w:val="1"/>
    <w:qFormat/>
    <w:uiPriority w:val="0"/>
  </w:style>
  <w:style w:type="paragraph" w:styleId="8">
    <w:name w:val="Body Text"/>
    <w:basedOn w:val="1"/>
    <w:qFormat/>
    <w:uiPriority w:val="0"/>
    <w:pPr>
      <w:spacing w:before="0" w:after="140" w:line="288" w:lineRule="auto"/>
    </w:pPr>
  </w:style>
  <w:style w:type="paragraph" w:styleId="9">
    <w:name w:val="index heading"/>
    <w:basedOn w:val="1"/>
    <w:next w:val="6"/>
    <w:qFormat/>
    <w:uiPriority w:val="0"/>
    <w:pPr>
      <w:suppressLineNumbers/>
    </w:pPr>
    <w:rPr>
      <w:rFonts w:cs="FreeSans"/>
    </w:rPr>
  </w:style>
  <w:style w:type="paragraph" w:styleId="10">
    <w:name w:val="Title"/>
    <w:basedOn w:val="1"/>
    <w:qFormat/>
    <w:uiPriority w:val="0"/>
    <w:pPr>
      <w:suppressLineNumbers/>
      <w:spacing w:before="120" w:after="120"/>
    </w:pPr>
    <w:rPr>
      <w:rFonts w:cs="FreeSans"/>
      <w:i/>
      <w:iCs/>
    </w:rPr>
  </w:style>
  <w:style w:type="paragraph" w:styleId="11">
    <w:name w:val="footer"/>
    <w:basedOn w:val="1"/>
    <w:qFormat/>
    <w:uiPriority w:val="0"/>
  </w:style>
  <w:style w:type="paragraph" w:styleId="12">
    <w:name w:val="List"/>
    <w:basedOn w:val="8"/>
    <w:qFormat/>
    <w:uiPriority w:val="0"/>
    <w:rPr>
      <w:rFonts w:cs="FreeSans"/>
    </w:rPr>
  </w:style>
  <w:style w:type="paragraph" w:styleId="13">
    <w:name w:val="Normal (Web)"/>
    <w:semiHidden/>
    <w:unhideWhenUsed/>
    <w:qFormat/>
    <w:uiPriority w:val="99"/>
    <w:pPr>
      <w:widowControl/>
      <w:bidi w:val="0"/>
      <w:spacing w:beforeAutospacing="1" w:after="0" w:afterAutospacing="0" w:line="288" w:lineRule="auto"/>
      <w:ind w:left="0" w:right="0" w:firstLine="0"/>
      <w:jc w:val="left"/>
    </w:pPr>
    <w:rPr>
      <w:rFonts w:ascii="Times New Roman" w:hAnsi="Times New Roman" w:eastAsia="SimSun" w:cs="Times New Roman"/>
      <w:color w:val="00000A"/>
      <w:sz w:val="24"/>
      <w:szCs w:val="24"/>
      <w:lang w:val="en-US" w:eastAsia="zh-CN" w:bidi="ar"/>
    </w:rPr>
  </w:style>
  <w:style w:type="character" w:customStyle="1" w:styleId="14">
    <w:name w:val="Интернет-ссылка"/>
    <w:qFormat/>
    <w:uiPriority w:val="0"/>
    <w:rPr>
      <w:color w:val="000080"/>
      <w:u w:val="single"/>
    </w:rPr>
  </w:style>
  <w:style w:type="character" w:customStyle="1" w:styleId="15">
    <w:name w:val="ListLabel 1"/>
    <w:qFormat/>
    <w:uiPriority w:val="0"/>
    <w:rPr>
      <w:rFonts w:eastAsia="Helvetica"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6">
    <w:name w:val="ListLabel 2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7">
    <w:name w:val="ListLabel 3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8">
    <w:name w:val="Текст выноски Знак"/>
    <w:basedOn w:val="2"/>
    <w:semiHidden/>
    <w:qFormat/>
    <w:uiPriority w:val="99"/>
    <w:rPr>
      <w:rFonts w:ascii="Tahoma" w:hAnsi="Tahoma" w:cs="Tahoma"/>
      <w:sz w:val="16"/>
      <w:szCs w:val="16"/>
      <w:u w:val="none" w:color="00000A"/>
      <w:lang w:val="en-US" w:eastAsia="en-US" w:bidi="ar-SA"/>
    </w:rPr>
  </w:style>
  <w:style w:type="character" w:customStyle="1" w:styleId="19">
    <w:name w:val="ListLabel 4"/>
    <w:qFormat/>
    <w:uiPriority w:val="0"/>
    <w:rPr>
      <w:rFonts w:ascii="Times New Roman" w:hAnsi="Times New Roman"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20">
    <w:name w:val="ListLabel 5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21">
    <w:name w:val="ListLabel 6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22">
    <w:name w:val="ListLabel 7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23">
    <w:name w:val="ListLabel 8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24">
    <w:name w:val="ListLabel 9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25">
    <w:name w:val="ListLabel 10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26">
    <w:name w:val="ListLabel 11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27">
    <w:name w:val="ListLabel 12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28">
    <w:name w:val="ListLabel 13"/>
    <w:qFormat/>
    <w:uiPriority w:val="0"/>
    <w:rPr>
      <w:rFonts w:ascii="Times New Roman" w:hAnsi="Times New Roman"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29">
    <w:name w:val="ListLabel 14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30">
    <w:name w:val="ListLabel 15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31">
    <w:name w:val="ListLabel 16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32">
    <w:name w:val="ListLabel 17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33">
    <w:name w:val="ListLabel 18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34">
    <w:name w:val="ListLabel 19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35">
    <w:name w:val="ListLabel 20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36">
    <w:name w:val="ListLabel 21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37">
    <w:name w:val="ListLabel 22"/>
    <w:qFormat/>
    <w:uiPriority w:val="0"/>
    <w:rPr>
      <w:rFonts w:ascii="Times New Roman" w:hAnsi="Times New Roman"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38">
    <w:name w:val="ListLabel 23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39">
    <w:name w:val="ListLabel 24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40">
    <w:name w:val="ListLabel 25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41">
    <w:name w:val="ListLabel 26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42">
    <w:name w:val="ListLabel 27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43">
    <w:name w:val="ListLabel 28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44">
    <w:name w:val="ListLabel 29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45">
    <w:name w:val="ListLabel 30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46">
    <w:name w:val="ListLabel 31"/>
    <w:qFormat/>
    <w:uiPriority w:val="0"/>
    <w:rPr>
      <w:rFonts w:ascii="Times New Roman" w:hAnsi="Times New Roman"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47">
    <w:name w:val="ListLabel 32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48">
    <w:name w:val="ListLabel 33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49">
    <w:name w:val="ListLabel 34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50">
    <w:name w:val="ListLabel 35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51">
    <w:name w:val="ListLabel 36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52">
    <w:name w:val="ListLabel 37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53">
    <w:name w:val="ListLabel 38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54">
    <w:name w:val="ListLabel 39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55">
    <w:name w:val="ListLabel 40"/>
    <w:qFormat/>
    <w:uiPriority w:val="0"/>
    <w:rPr>
      <w:rFonts w:ascii="Times New Roman" w:hAnsi="Times New Roman"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56">
    <w:name w:val="ListLabel 41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57">
    <w:name w:val="ListLabel 42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58">
    <w:name w:val="ListLabel 43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59">
    <w:name w:val="ListLabel 44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60">
    <w:name w:val="ListLabel 45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61">
    <w:name w:val="ListLabel 46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62">
    <w:name w:val="ListLabel 47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63">
    <w:name w:val="ListLabel 48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64">
    <w:name w:val="ListLabel 49"/>
    <w:qFormat/>
    <w:uiPriority w:val="0"/>
    <w:rPr>
      <w:rFonts w:ascii="Times New Roman" w:hAnsi="Times New Roman"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65">
    <w:name w:val="ListLabel 50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66">
    <w:name w:val="ListLabel 51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67">
    <w:name w:val="ListLabel 52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68">
    <w:name w:val="ListLabel 53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69">
    <w:name w:val="ListLabel 54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70">
    <w:name w:val="ListLabel 55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71">
    <w:name w:val="ListLabel 56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72">
    <w:name w:val="ListLabel 57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73">
    <w:name w:val="ListLabel 58"/>
    <w:qFormat/>
    <w:uiPriority w:val="0"/>
    <w:rPr>
      <w:rFonts w:ascii="Times New Roman" w:hAnsi="Times New Roman"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74">
    <w:name w:val="ListLabel 59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75">
    <w:name w:val="ListLabel 60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76">
    <w:name w:val="ListLabel 61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77">
    <w:name w:val="ListLabel 62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78">
    <w:name w:val="ListLabel 63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79">
    <w:name w:val="ListLabel 64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80">
    <w:name w:val="ListLabel 65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81">
    <w:name w:val="ListLabel 66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82">
    <w:name w:val="ListLabel 67"/>
    <w:qFormat/>
    <w:uiPriority w:val="0"/>
    <w:rPr>
      <w:rFonts w:ascii="Times New Roman" w:hAnsi="Times New Roman"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83">
    <w:name w:val="ListLabel 68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84">
    <w:name w:val="ListLabel 69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85">
    <w:name w:val="ListLabel 70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86">
    <w:name w:val="ListLabel 71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87">
    <w:name w:val="ListLabel 72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88">
    <w:name w:val="ListLabel 73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89">
    <w:name w:val="ListLabel 74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90">
    <w:name w:val="ListLabel 75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91">
    <w:name w:val="ListLabel 76"/>
    <w:qFormat/>
    <w:uiPriority w:val="0"/>
    <w:rPr>
      <w:rFonts w:ascii="Times New Roman" w:hAnsi="Times New Roman"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92">
    <w:name w:val="ListLabel 77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93">
    <w:name w:val="ListLabel 78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94">
    <w:name w:val="ListLabel 79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95">
    <w:name w:val="ListLabel 80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96">
    <w:name w:val="ListLabel 81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97">
    <w:name w:val="ListLabel 82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98">
    <w:name w:val="ListLabel 83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99">
    <w:name w:val="ListLabel 84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00">
    <w:name w:val="ListLabel 85"/>
    <w:qFormat/>
    <w:uiPriority w:val="0"/>
    <w:rPr>
      <w:rFonts w:ascii="Times New Roman" w:hAnsi="Times New Roman"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01">
    <w:name w:val="ListLabel 86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02">
    <w:name w:val="ListLabel 87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03">
    <w:name w:val="ListLabel 88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04">
    <w:name w:val="ListLabel 89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05">
    <w:name w:val="ListLabel 90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06">
    <w:name w:val="ListLabel 91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07">
    <w:name w:val="ListLabel 92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08">
    <w:name w:val="ListLabel 93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09">
    <w:name w:val="ListLabel 94"/>
    <w:qFormat/>
    <w:uiPriority w:val="0"/>
    <w:rPr>
      <w:rFonts w:ascii="Times New Roman" w:hAnsi="Times New Roman"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10">
    <w:name w:val="ListLabel 95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11">
    <w:name w:val="ListLabel 96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12">
    <w:name w:val="ListLabel 97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13">
    <w:name w:val="ListLabel 98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14">
    <w:name w:val="ListLabel 99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15">
    <w:name w:val="ListLabel 100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16">
    <w:name w:val="ListLabel 101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17">
    <w:name w:val="ListLabel 102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18">
    <w:name w:val="ListLabel 103"/>
    <w:qFormat/>
    <w:uiPriority w:val="0"/>
    <w:rPr>
      <w:rFonts w:ascii="Times New Roman" w:hAnsi="Times New Roman"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19">
    <w:name w:val="ListLabel 104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20">
    <w:name w:val="ListLabel 105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21">
    <w:name w:val="ListLabel 106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22">
    <w:name w:val="ListLabel 107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23">
    <w:name w:val="ListLabel 108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24">
    <w:name w:val="ListLabel 109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25">
    <w:name w:val="ListLabel 110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26">
    <w:name w:val="ListLabel 111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27">
    <w:name w:val="ListLabel 112"/>
    <w:qFormat/>
    <w:uiPriority w:val="0"/>
    <w:rPr>
      <w:rFonts w:ascii="Times New Roman" w:hAnsi="Times New Roman"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28">
    <w:name w:val="ListLabel 113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29">
    <w:name w:val="ListLabel 114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30">
    <w:name w:val="ListLabel 115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31">
    <w:name w:val="ListLabel 116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32">
    <w:name w:val="ListLabel 117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33">
    <w:name w:val="ListLabel 118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34">
    <w:name w:val="ListLabel 119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35">
    <w:name w:val="ListLabel 120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36">
    <w:name w:val="ListLabel 121"/>
    <w:qFormat/>
    <w:uiPriority w:val="0"/>
    <w:rPr>
      <w:rFonts w:ascii="Times New Roman" w:hAnsi="Times New Roman"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37">
    <w:name w:val="ListLabel 122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38">
    <w:name w:val="ListLabel 123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39">
    <w:name w:val="ListLabel 124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40">
    <w:name w:val="ListLabel 125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41">
    <w:name w:val="ListLabel 126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42">
    <w:name w:val="ListLabel 127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43">
    <w:name w:val="ListLabel 128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44">
    <w:name w:val="ListLabel 129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45">
    <w:name w:val="ListLabel 130"/>
    <w:qFormat/>
    <w:uiPriority w:val="0"/>
    <w:rPr>
      <w:rFonts w:ascii="Times New Roman" w:hAnsi="Times New Roman"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46">
    <w:name w:val="ListLabel 131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47">
    <w:name w:val="ListLabel 132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48">
    <w:name w:val="ListLabel 133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49">
    <w:name w:val="ListLabel 134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50">
    <w:name w:val="ListLabel 135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51">
    <w:name w:val="ListLabel 136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52">
    <w:name w:val="ListLabel 137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character" w:customStyle="1" w:styleId="153">
    <w:name w:val="ListLabel 138"/>
    <w:qFormat/>
    <w:uiPriority w:val="0"/>
    <w:rPr>
      <w:rFonts w:cs="Helvetica"/>
      <w:color w:val="000000"/>
      <w:spacing w:val="0"/>
      <w:position w:val="0"/>
      <w:sz w:val="13"/>
      <w:szCs w:val="13"/>
      <w:u w:val="none" w:color="00000A"/>
      <w:vertAlign w:val="baseline"/>
    </w:rPr>
  </w:style>
  <w:style w:type="paragraph" w:customStyle="1" w:styleId="154">
    <w:name w:val="Заголовок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customStyle="1" w:styleId="155">
    <w:name w:val="Указатель1"/>
    <w:basedOn w:val="1"/>
    <w:qFormat/>
    <w:uiPriority w:val="0"/>
    <w:pPr>
      <w:suppressLineNumbers/>
    </w:pPr>
    <w:rPr>
      <w:rFonts w:cs="FreeSans"/>
    </w:rPr>
  </w:style>
  <w:style w:type="paragraph" w:customStyle="1" w:styleId="156">
    <w:name w:val="Текстовый блок"/>
    <w:qFormat/>
    <w:uiPriority w:val="0"/>
    <w:pPr>
      <w:keepNext/>
      <w:widowControl/>
      <w:shd w:val="clear" w:color="auto" w:fill="FFFFFF"/>
      <w:bidi w:val="0"/>
      <w:jc w:val="left"/>
    </w:pPr>
    <w:rPr>
      <w:rFonts w:ascii="Arial Unicode MS" w:hAnsi="Arial Unicode MS" w:eastAsia="Arial Unicode MS" w:cs="Arial Unicode MS"/>
      <w:color w:val="000000"/>
      <w:sz w:val="22"/>
      <w:szCs w:val="22"/>
      <w:u w:val="none" w:color="00000A"/>
      <w:lang w:val="ru-RU" w:eastAsia="zh-CN" w:bidi="hi-IN"/>
    </w:rPr>
  </w:style>
  <w:style w:type="table" w:customStyle="1" w:styleId="15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2435</Characters>
  <Paragraphs>22</Paragraphs>
  <TotalTime>0</TotalTime>
  <ScaleCrop>false</ScaleCrop>
  <LinksUpToDate>false</LinksUpToDate>
  <CharactersWithSpaces>2929</CharactersWithSpaces>
  <Application>WPS Office_11.2.0.10382_F1E327BC-269C-435d-A152-05C5408002CA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2017-08-14T14:12:00Z</dcterms:created>
  <dc:creator>Карагина Светлана Эвалдовна</dc:creator>
  <cp:lastModifiedBy>mrubtsova</cp:lastModifiedBy>
  <cp:lastPrinted>2019-12-31T10:01:00Z</cp:lastPrinted>
  <dcterms:modified xsi:type="dcterms:W3CDTF">2021-12-10T10:07:40Z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1049-11.2.0.10382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ICV">
    <vt:lpwstr>D5A7241B2525493583C541AB807FE1E9</vt:lpwstr>
  </property>
</Properties>
</file>